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2"/>
        <w:gridCol w:w="4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Adama, Henoch mówiąc: Oto przychodzi, Pan wśród świętych niezliczonych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o nich siódmy po Adamie Henoch* ** w słowach: Oto przyszedł Pan*** z miriadami**** swoich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Prorokował zaś i im siódmy od Adama Henoch, mówiąc: "Oto przyszedł Pan wśród świętych dziesiątkach tysięcy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Adam, Set, Enosz, Kenan, Mahalalel, Jered, Henoch, zob. 1Hen 1:9;60:8;93:3; Jub 7:39; &lt;x&gt;720 1:14&lt;/x&gt;L.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5:18-24&lt;/x&gt;; &lt;x&gt;650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33:2&lt;/x&gt;; &lt;x&gt;450 14:5&lt;/x&gt;; &lt;x&gt;470 25:31&lt;/x&gt;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Miriada to 10.000 (&lt;x&gt;730 19:19&lt;/x&gt;) lub ogromna liczba (&lt;x&gt;490 12:1&lt;/x&gt;).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2024-05-15T09:57:08Z</dcterms:modified>
</cp:coreProperties>
</file>