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Wyszłam ja (stąd) pełna, a z niczym sprowadził mnie JAHWE. Dlaczego nazywacie mnie Noemi, skoro JAHWE upokorzył mnie* i Wszechmocny doprowadził mnie do nieszczęścia?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zwrócił się przeciwko mnie.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2024-05-09T02:40:33Z</dcterms:modified>
</cp:coreProperties>
</file>