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Noemi miała krewnego* ze strony swojego męża, z rodziny Elimeleka, człowieka bardzo zamożnego. Miał on na imię Boaz.**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krewnego : wg qere : </w:t>
      </w:r>
      <w:r>
        <w:rPr>
          <w:rtl/>
        </w:rPr>
        <w:t>מֹודַע</w:t>
      </w:r>
      <w:r>
        <w:rPr>
          <w:rtl w:val="0"/>
        </w:rPr>
        <w:t xml:space="preserve"> (moda’), czyli: powinowatego; wg ketiw : </w:t>
      </w:r>
      <w:r>
        <w:rPr>
          <w:rtl/>
        </w:rPr>
        <w:t>מְיֻּדָע</w:t>
      </w:r>
      <w:r>
        <w:rPr>
          <w:rtl w:val="0"/>
        </w:rPr>
        <w:t xml:space="preserve"> (mejuda’), czyli: znajomego, podobnie G: γνώριμος.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Boaz, ּ</w:t>
      </w:r>
      <w:r>
        <w:rPr>
          <w:rtl/>
        </w:rPr>
        <w:t>בֹעַז</w:t>
      </w:r>
      <w:r>
        <w:rPr>
          <w:rtl w:val="0"/>
        </w:rPr>
        <w:t xml:space="preserve"> (bo‘az): (1) od ּ</w:t>
      </w:r>
      <w:r>
        <w:rPr>
          <w:rtl/>
        </w:rPr>
        <w:t>בֹו עֹז</w:t>
      </w:r>
      <w:r>
        <w:rPr>
          <w:rtl w:val="0"/>
        </w:rPr>
        <w:t xml:space="preserve"> , czyli: w nim moc, stąd: mocny, silny; (2) od arab. bagz, czyli: żywotność, stąd: żywotny, przedsiębiorczy.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2024-05-20T08:14:38Z</dcterms:modified>
</cp:coreProperties>
</file>