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 do Noemi: Pozwól, że pójdę na pole i pozbieram kłosy za tym, w którego oczach znajdę łaskę. A ona jej odpowiedziała: Idź, moja córko!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2024-05-20T08:45:52Z</dcterms:modified>
</cp:coreProperties>
</file>