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przyłączyła się do służących Boaza, aby zbierać, aż do zakończenia żniw jęczmienia i żniw pszenicy,* a mieszkała ze swoją teściową.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Rut trzymała się służących Boaza [od połowy marca do połowy maja]. Zbierała kłosy aż do końca żniw jęczmienia i pszenicy. Mieszkała natomiast ze swoją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więc ze służącymi Boaza i zbierała kłosy, dopóki nie skończyły się żniwa jęczmienia i pszenicy, a mieszkała ze swoją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trzymała służebnic Boozowych, i zbierała kłosy, póki się nie skończyło żniwo jęczmienne, i żniwo pszeniczne. Potem mieszkała u świekry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przyłączyła się do dziewek Booz. I tak długo z nimi żęła, aż jęczmień i pszenicę do gumien schowano.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Dołączyła się więc Rut do dziewcząt Booza, aby zbierać kłosy do czasu zakończenia żniw jęczmiennych i żniw pszenicznych, a mieszkała ze swoją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przyłączyła się do służących Boaza, aby zbierać, dopóki nie zakończono żniwa jęczmiennego i żniwa pszenicznego. Mieszkała zaś ze swoją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Dołączyła więc do służących Booza, aby zbierać kłosy, aż do zakończenia żniw jęczmienia i żniw pszenicy. I mieszkała ze swoją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przyłączyła się więc do dziewcząt Booza, aby aż do zakończenia żniw jęczmienia i pszenicy zbierać kłosy. Mieszkała zaś razem ze swoją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Przyłączyła się więc do służebnic Booza w pracy przy zbiorach aż do zakończenia żniw jęczmienia i pszenicy. Mieszkała jednak przy swojej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пристала Рута до молодиць Вооза, щоб збирати аж доки не закінчив жнива ячменю і пшениці. І вона замешкала з своєю свекрухою.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 zbieraniu trzymała się dziewcząt Boaza, dopóki nie skończył się zbiór jęczmienia oraz pszenicy. Potem pozostała przy swej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trzymała się blisko dziewcząt Boaza, by zbierać pokłosie, dopóki się nie skończyły żniwa jęczmienia i pszenicy. I dalej mieszkała ze swoją teściową.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Żniwa jęczmienia trwały od drugiej połowy marca do drugiej połowy kwietnia, żniwa pszenicy od drugiej połowy kwietnia do drugiej połowy maja, &lt;x&gt;80 2:23&lt;/x&gt;L.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2024-05-20T09:57:59Z</dcterms:modified>
</cp:coreProperties>
</file>