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0"/>
        <w:gridCol w:w="67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on dwie żony; jednej było na imię Anna,* drugiej było na imię Penina. Penina** miała dzieci, Anna zaś była bezdzietna.***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Anna, </w:t>
      </w:r>
      <w:r>
        <w:rPr>
          <w:rtl/>
        </w:rPr>
        <w:t>חַּנָה</w:t>
      </w:r>
      <w:r>
        <w:rPr>
          <w:rtl w:val="0"/>
        </w:rPr>
        <w:t xml:space="preserve"> (channa h), czyli: łaska, wdzięk.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Penina, ּ</w:t>
      </w:r>
      <w:r>
        <w:rPr>
          <w:rtl/>
        </w:rPr>
        <w:t>פְנִּנָה</w:t>
      </w:r>
      <w:r>
        <w:rPr>
          <w:rtl w:val="0"/>
        </w:rPr>
        <w:t xml:space="preserve"> , czyli: (1) koralik, od ּ</w:t>
      </w:r>
      <w:r>
        <w:rPr>
          <w:rtl/>
        </w:rPr>
        <w:t>פְנִינִים ; (2</w:t>
      </w:r>
      <w:r>
        <w:rPr>
          <w:rtl w:val="0"/>
        </w:rPr>
        <w:t>) płodna, od arab. fainana.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2024-05-19T15:19:53Z</dcterms:modified>
</cp:coreProperties>
</file>