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powiedzieli* do przybyłych posłów: Tak powiedzcie mężczyznom** z Jabesz-Gilead: Jutro, gdy nastanie skwar słońca,*** nastąpi dla was wybawienie. A gdy posłowie przyszli i donieśli o tym mieszkańcom Jabesz, ci ucieszyli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powiedział.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 lp; w niektórych Mss lm.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gdy nastanie, wg ketiw : ּ</w:t>
      </w:r>
      <w:r>
        <w:rPr>
          <w:rtl/>
        </w:rPr>
        <w:t>בְחֹם</w:t>
      </w:r>
      <w:r>
        <w:rPr>
          <w:rtl w:val="0"/>
        </w:rPr>
        <w:t xml:space="preserve"> ; około (pory) skwaru słońca; wg qere : ּ</w:t>
      </w:r>
      <w:r>
        <w:rPr>
          <w:rtl/>
        </w:rPr>
        <w:t>כְחֹם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 4QSam a dodatkowy tekst, z którego można odczytać: </w:t>
      </w:r>
      <w:r>
        <w:rPr>
          <w:rtl/>
        </w:rPr>
        <w:t>ער ( לכם פתחו הש֯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2024-05-20T17:27:12Z</dcterms:modified>
</cp:coreProperties>
</file>