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wziąć mój chleb i moją wodę,* i moje mięso, które przygotowałem** dla moich postrzygaczy,*** i dać ludziom, o których nie wiem, skąd są?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którego nazarzynałem.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dla strzygących mi owce.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2024-05-20T05:52:51Z</dcterms:modified>
</cp:coreProperties>
</file>