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jeden służący spośród sług doniósł Abigail, żonie Nabala: Oto Dawid przysłał z pustyni wysłanników, aby pobłogosławili naszego pana, ale on ich zwymyślał!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2024-05-20T11:54:10Z</dcterms:modified>
</cp:coreProperties>
</file>