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przyszła do Nabala, oto wyprawiał on ucztę* w swoim domu prawie taką, jak uczta królewska. Serce Nabala było u niego szczęśliwe** i był on bardzo pijany. Nie powiedziała mu więc ani słowa, drobnego czy wielkiego, aż do porannej zorzy.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wróciła do Nabala, ten wyprawiał w swoim domu ucztę w królewskim stylu! Bawił się wyśmienicie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był bardzo pijany. Nie powiedziała mu więc najdrobniejszego słowa aż do następnego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wróciła do Nabala, oto wyprawiał ucztę w swoim domu niczym ucztę królewską. A serce Nabala było w nim wesołe, gdyż był bardzo pijany, toteż nie powiedziała mu żadnego słowa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wróciła Abigail do Nabala; a on miał ucztę w domu swoim, jako ucztę królewską, a serce Nabalowe było wesołe w nim, a był pijany bardzo; i nie oznajmiła mu najmniejszej rzeczy aż do poranku.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Abigail do Nabala: a oto miał ucztę w domu swoim jako ucztę królewską, a serce Nabalowe wesołe, bo był barzo pijan: i nie powiedziała mu słowa małego abo wielkiego aż do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Abigail wróciła do Nabala. Wyprawił on właśnie ucztę w domu, na wzór uczty królewskiej. Serce Nabala pełne było radości, był jednak bardzo pijany, więc nie wspominała mu o niczym aż do rannego brzasku.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Abigail przyszła do Nabala, ten wyprawiał w swoim domu ucztę prawie po królewsku i był dobrze usposobiony, gdyż był bardzo pijany, toteż nie powiedziała do niego najdrobniejszego słówka aż do następnego poranka.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Abigail przybyła do Nabala, wyprawiał on właśnie w domu ucztę, na wzór uczty królewskiej. Nabal był w dobrym nastroju, lecz był bardzo pijany, toteż nie opowiedziała mu o niczym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Abigail wróciła do domu, znalazła Nabala ucztującego. Była to uczta prawdziwie królewska. A Nabal był tak pijany i rozochocony, że Abigail nie powiedziała mu ani słowa aż do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Abigajil wróciła do Nabala, ucztował on w swym domu; a była to uczta prawdziwie królewska; serce Nabala było przepełnione weselem i był zupełnie pijany. Dlatego [Abigajil] nie powiedziała mu o niczym aż do ranka dnia następnego.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Авіґея до Навала, і ось в нього пир в його домі наче царський пир, і серце Навала веселе в ньому, і він дуже пяний. І не сповістила йому великого чи малого слова аж до раннього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Abigail wróciła do Nabala; a oto wyprawiał ucztę w swoim domu, i to na wzór uczty królewskiej, zatem serce Nabala było radośnie usposobione; lecz ponieważ nadmiernie był pijany, dlatego nie oznajmiła mu o najmniejszej rzeczy, aż do rannego brzasku.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Abigail przyszła do Nabala, a oto wyprawiał on w swym domu ucztę, niczym ucztę królewską; a serce Nabala było w dobrym nastroju, on zaś był zupełnie pijany; nie powiedziała mu więc nic – ani małego, ani wielkiego – aż do światła poranku.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13:232&lt;/x&gt;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serce Nabala było u niego szczęśliwe, </w:t>
      </w:r>
      <w:r>
        <w:rPr>
          <w:rtl/>
        </w:rPr>
        <w:t>וְלֵב נָבָל טֹוב עָלָיו</w:t>
      </w:r>
      <w:r>
        <w:rPr>
          <w:rtl w:val="0"/>
        </w:rPr>
        <w:t xml:space="preserve"> , idiom: był w bardzo dobrym nastroju, dobrze się bawił.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2024-05-20T11:41:09Z</dcterms:modified>
</cp:coreProperties>
</file>