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Jizreelu Dawid pojął za żonę Achinoam,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więc 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Achinoamę wziął Dawid z Jezreel, i były mu te dwie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 wziął Dawid z Jezraela; i były obie żonami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przedtem Dawid Achinoam z Jizreel, i tak obie one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Jezreel zaś pojął za żonę Achinoam, i 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także Achinoam z Jizreel.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Dawid wziął sobie za żonę Achinoam z Jezreel. Tak więc obie, Achinoam i Abigail,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również Achinoam z Jizreelu, tak że obie one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Ахінаму з Єзраеля, і були в нього дві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Achinoamę z Jezreel, i tak obie stały się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Jizreel; i obie zostały jego żonami.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2024-05-20T09:23:24Z</dcterms:modified>
</cp:coreProperties>
</file>