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wydał swoją córkę Michal,* żonę Dawida, za Paltiego, syna Laisza z Galim.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3:14-16&lt;/x&gt;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2024-05-20T06:20:38Z</dcterms:modified>
</cp:coreProperties>
</file>