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 więc, w imieniu Dawida przekazali Nabalowi wszystkie te słowa i czekali.*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Dawida przyszli, przekazali Nabalowi w imieniu Dawida wszystkie jego słowa, lecz on ich zlekceważył!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Dawida i powtórzyli Nabalowi wszystkie te słowa w imieniu Dawida,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przyszli słudzy Dawidowi, i mówili do Nabala wszystkie one słowa imieniem Dawidowem, i 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Dawidowi, mówili do Nabala wszytkie te słowa imieniem Dawidowym, i umilknęli.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Dawida przyszli i powtórzyli Nabalowi wszystkie te słowa w imieniu Dawida i w milczeniu oczekiwali [odpowiedzi].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słudzy Dawida i powtórzyli Nabalowi w imieniu Dawida wszystkie te słowa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Dawida przybyli, powtórzyli Nabalowi wszystkie te słowa w imieniu Dawida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Dawida przyszli do Nabala i powiedzieli w imieniu Dawida wszystko, co mieli polecone, i oczekiwali na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młodzieńcy Dawida powtórzyli Nabalowi wszystkie te słowa i chcieli zaczekać.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приходять слуги і кажуть ці слова до Навала за всіма цими словами в імені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Dawida przybyli oraz w imieniu Dawida powtórzyli wszystkie te słowa Nabalowi, i czekali.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młodzieńcy Dawida i przemówiwszy do Nabala zgodnie ze wszystkimi tymi słowami w imieniu Dawida, czekali.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4QSam a : lecz Nabal wybuchnął, odpowiedział zuchwale, bezczelnie, )</w:t>
      </w:r>
      <w:r>
        <w:rPr>
          <w:rtl/>
        </w:rPr>
        <w:t>נ ( ז֯ )ח (ֿפ )ב֯ ל֯ 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2024-05-19T18:03:01Z</dcterms:modified>
</cp:coreProperties>
</file>