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byt poranek - piąty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пятий.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2024-05-21T03:21:01Z</dcterms:modified>
</cp:coreProperties>
</file>