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48"/>
        <w:gridCol w:w="44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zobaczył ― Bóg ― na wszystko, które uczynił, i oto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[było to]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dobre bardzo. I stał się wieczór i stał się poranek, dzień szósty.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spojrzał Bóg na wszystko, czego dokonał, a oto było (to) bardzo dobre.* Tak nastał wieczór i nastał poranek – dzień szósty.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7:37&lt;/x&gt;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2024-05-15T05:42:30Z</dcterms:modified>
</cp:coreProperties>
</file>