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24"/>
        <w:gridCol w:w="6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Rebeka powiedziała do Jakuba, swego syna: Oto usłyszałam, jak twój ojciec mówi Ezawowi, twemu bratu: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2024-05-20T06:21:05Z</dcterms:modified>
</cp:coreProperties>
</file>