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płakali i pościli aż do wieczora. Opłakiwali Saula, jego syna Jonatana, wojsko JAHWE i dom Izraela. Boleli nad tym,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Lamentowali i płakali, i pościli aż do wieczora po Saulu i jego synu Jonatanie, po ludzie JAHWE i po 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żałując płakali, i pościli aż do wieczora dla Saula, i dla Jonatana, syna jego, i dla ludu Pańskiego, i dla domu Izraelskiego,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i płakali, i pościli aż do wieczora, dla Saula i dla Jonaty, syna jego, i dla ludu PANSKIEGO, i dla domu Izraelowego, że polegli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 i płakali, i pościli aż do wieczora z tego powodu, że padł od miecza Saul, a także syn jego, Jonatan, i z powodu ludu Pańskiego i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żałobną, i płakali, i pościli aż do wieczora na znak żałoby po Saulu i po Jonatanie, jego synu, i po ludzie Pana, i po domu izraelskim,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lamentowali, płakali i pościli aż do wieczora z powodu Saula i jego syna Jonatana, z powodu ludu JAHWE i 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wieczora głośno płakali i pościli na znak żałoby po Saulu i Jonatanie, jego synu, oraz wszystkich spośród Izraela, ludu JAHWE, którzy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lamentowali, płakali i pościli do wieczora dla Saula, jego syna Jonatana, dla ludu Jahwe i domu izraelskiego, że poginęli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плакали і ридали і постили аж до вечора за Саула і за його сина Йонатана і за нарід Юди і за ізраїльський дім, бо були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zawodzili płacząc i poszcząc aż do wieczora, po Saulu, po jego synu Jonatanie, oraz z powodu ludu WIEKUISTEGO, domu Israela,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zawodzić i płakać, i pościć aż do wieczora z powodu Saula i Jonatana, jego syna, i z powodu ludu JAHWE oraz domu Izraela, że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2024-05-15T01:56:13Z</dcterms:modified>
</cp:coreProperties>
</file>