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obejrzał się, zobaczył mnie i zawołał. Odpowiedziałem: Oto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2024-05-17T00:10:17Z</dcterms:modified>
</cp:coreProperties>
</file>