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wraca do swojego domu, mojego oblicza jednak nie zobaczy. I Absalom wrócił do swojego domu, ale oblicza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wraca do swojego domu. Ze mną się nie zobaczy.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Absalom wrócił zatem do swojego domu, lecz z królem się nie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wróci do swego domu, ale mojej twarzy nie zobaczy. Absalom wrócił więc do swego domu, ale twarzy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Niech się wróci do domu swego, ale oblicza mego niech nie widzi. A tak wrócił się Absalom do domu swego, ale oblicza królewskiego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Niech się wróci do domu swego, a oblicza mego niechaj nie widzi. I wrócił się Absalom do domu swego, a oblicza królewskiego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oświadczył: Niech wróci do swojego domu, ale oblicza mojego nie będzie oglądał. Absalom wrócił do swojego domu, ale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tak rozkazał: Niech wraca do swojego domu, ale niech mi się na oczy nie pokazuje. Powrócił więc Absalom do swojego domu i nie pokazywał się królowi na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rozporządził: Niech wróci do swego domu, ale mojego oblicza nie będzie oglądał. Powrócił więc Absalom do swego domu, ale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rozkaz: „Niech wraca do swojego domu, ale niech mi się nie pokazuje na oczy!”. Absalom więc wrócił do swojego domu, ale twarzy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zapowiedział: - Niech przebywa w obrębie mego domu, ale mego oblicza nie będzie oglądał. Przebywał więc Abszalom w swoim domu, ale oblicza królewskiego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сказав: Хай повернеться до свого дому і не побачить мого лиця. І Авесалом повернувся до свого дому і не побачив лице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oświadczył: Niech wróci do swojego domu, lecz mojego oblicza nie zobaczy! I tak Absalom wrócił do swego domu, ale oblicza króla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rzekł: ”Niech wróci do swego domu, lecz mojego oblicza nie może zobaczyć”. Wrócił więc Absalom do swojego domu, ale oblicza króla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2024-05-20T16:01:53Z</dcterms:modified>
</cp:coreProperties>
</file>