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1"/>
        <w:gridCol w:w="1372"/>
        <w:gridCol w:w="6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Batszeba weszła do króla do komnaty, król zaś był już bardzo stary, a Abiszag, Szunamitka, usługiwała królowi.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2024-05-18T23:32:54Z</dcterms:modified>
</cp:coreProperties>
</file>