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9"/>
        <w:gridCol w:w="3234"/>
        <w:gridCol w:w="4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Moab od Izraela po śmierci Achabowej.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Moab wykroczył potym przeciw Izraelowi, jako umarł Achab.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odpadli Moabici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Moab, po śmierci Achaba, zbuntował się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смерті Ахаава Моав відступив від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Ahaba, Moab zbuntował się przeciw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Achaba Moab zbuntował się przeciwko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2024-05-16T00:04:26Z</dcterms:modified>
</cp:coreProperties>
</file>