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nim. Nie bój się go. Wstał więc, poszedł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Eliasza: Zejdź z nim, nie bój się go.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Pański do Elijasza: Zstąp z nim, nie bój się twarzy jego. Który wstawszy 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Anjoł PANSKI do Eliasza, mówiąc: Idź z nim, nie bój się! A tak wstał i 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powiedział do Eliasza: Zejdź razem z nim, nie bój się go! Eliasz podniósł się i zszedł razem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Pański do Eliasza: Zejdź z nim, nie bój się go. Podniósł się więc i zszedł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Eliaszowi: Zejdź z nim, nie bój się go!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polecił wtedy Eliaszowi: „Zejdź z nim, nie bój się go!”. Natychmiast poszedł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Eliasza: - Zstąp z nim. Nie bój się go. Wstał więc, zszedł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і промовив: Зійди з ним, не бійся їхнього лиця. І встав Ілія і зійшов з ним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WIEKUISTEGO powiedział do Eliasza: Zejdź z nim i go się nie obawiaj. Więc wstał oraz 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przemówił do Eliasza: ”Zejdź z nim. Nie bój się go”. On więc wstał i poszedł z nim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2024-05-19T04:06:22Z</dcterms:modified>
</cp:coreProperties>
</file>