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mu: Tak mówi JAHWE: Ponieważ wysłałeś posłów, aby pytać Baal-Zebuba, boga Ekronu, jakby nie było Boga w Izraelu, aby Go pytać o Słowo,* to łoże, na które wszedłeś, nie zejdziesz z niego, bo na pewno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jakby (…) Słowo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2024-05-16T08:25:05Z</dcterms:modified>
</cp:coreProperties>
</file>