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1"/>
        <w:gridCol w:w="4458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Kienan, Mahalaleel, Jared.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Kainan, Malaleel,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Каїнан, Малелеїл, Яред,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2024-05-21T13:42:12Z</dcterms:modified>
</cp:coreProperties>
</file>