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82"/>
        <w:gridCol w:w="3064"/>
        <w:gridCol w:w="46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Lotana byli: Chori i Homam, a siostrą Lotana była Timna.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Lotana byli: Chori i Homam, a siostrą Lotana była Timna.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synowie Lotana: Chori, Homam; a siostrą Lotana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Timna.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Lotanowi: Chory, i Heman; a siostra Lotanowa była Tamna.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Lotan: Hory, Homam. A siostra Lotan była Tamna.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Lotana: Chori i Homam. Siostra Lotana: Timna.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Lotana byli: Chori i Homam, siostrą zaś Lotana Timna.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Lotana byli Chori i Homam, a siostrą Lotana była Timna.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Lotana: Chori i Homam, a siostrą Lotana była Timna.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Lotana byli: Chori i Homam, a siostrą Lotana była Timna.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сини Лотана: Хоррі і Еман і Елат і Намна.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synowie Lotana to: Chori i Homam; a siostrą Lotana Thimna.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Lotana byli: Chori i Homam. A siostrą Lotana była Timna.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2024-05-21T23:21:37Z</dcterms:modified>
</cp:coreProperties>
</file>