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5"/>
        <w:gridCol w:w="6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Any byli: Diszon. A synami Diszona: Chamran* i Eszban, i Jitran, i Keran.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Chamran, </w:t>
      </w:r>
      <w:r>
        <w:rPr>
          <w:rtl/>
        </w:rPr>
        <w:t>חַמְרָן</w:t>
      </w:r>
      <w:r>
        <w:rPr>
          <w:rtl w:val="0"/>
        </w:rPr>
        <w:t xml:space="preserve"> : wg &lt;x&gt;10 36:26&lt;/x&gt; Chemdan.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2024-05-17T23:18:20Z</dcterms:modified>
</cp:coreProperties>
</file>