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1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 i Zaawan,* Jakan.** Synowie Diszona:*** Us i Aran.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 to: Bilhan, Zaawan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Jakan.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Diszona to: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Jaakan. 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Eserowi: Balaan, i Zawan, Akan. Synowie Dysanowi: Hus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Eser: Balaan i Zawan, i Jakan. Synowie Disan: Hus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Jaakan. 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Esera byli: Bilhan, Zaawan, Jaakan, synami zaś Diszona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Esera byli: Bilhan, Zaawan i Jaakan, a synami Diszona: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Akan. Synowie Diszona: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Ecera byli: Bilhan, Zaawan i Jaakan.Synami Diszona byli: Uc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Осара: Валаан і Зукан і Йокан. Сини Десона: Ос і Арран.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Ecera to: Bilhan, Zaawan i Akan; zaś synowie Duszana to: Uc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Ecera byli: Bilhan i Zaawan, i Akan. Synami Diszana byli: Uc i 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Zaawan, </w:t>
      </w:r>
      <w:r>
        <w:rPr>
          <w:rtl/>
        </w:rPr>
        <w:t>זַעֲוָן</w:t>
      </w:r>
      <w:r>
        <w:rPr>
          <w:rtl w:val="0"/>
        </w:rPr>
        <w:t xml:space="preserve"> : wg &lt;x&gt;10 36:27&lt;/x&gt; Zo‘an.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Jakan, </w:t>
      </w:r>
      <w:r>
        <w:rPr>
          <w:rtl/>
        </w:rPr>
        <w:t>יַעֲקָן</w:t>
      </w:r>
      <w:r>
        <w:rPr>
          <w:rtl w:val="0"/>
        </w:rPr>
        <w:t xml:space="preserve"> : być może początkowe jod powinno być waw, zob. &lt;x&gt;10 36:27&lt;/x&gt; : Akan.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Diszon, </w:t>
      </w:r>
      <w:r>
        <w:rPr>
          <w:rtl/>
        </w:rPr>
        <w:t>דִיׁשֹון</w:t>
      </w:r>
      <w:r>
        <w:rPr>
          <w:rtl w:val="0"/>
        </w:rPr>
        <w:t xml:space="preserve"> , ale zob. w. 38 oraz &lt;x&gt;10 36:28&lt;/x&gt;.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2024-05-15T13:19:53Z</dcterms:modified>
</cp:coreProperties>
</file>