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Duch* ** przyoblekł Amasaja, naczelnika trzydziestu: Jesteśmy twoi, Dawidzie, i z tobą, synu Jiszaja. Pokój, pokój tobie i pokój temu, kto cię wspiera, bo twój Bóg jest twoim wsparciem. Dawid przyjął ich zatem i włączył do grona naczelników oddziału.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 :  lub: duch  (słowo  to  występuje w tym przypadku bez determinatywu), co mogłoby oznaczać po prostu przypływ uroczystego uniesienia.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&lt;x&gt;140 15:1&lt;/x&gt;; &lt;x&gt;140 20:14&lt;/x&gt;;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2024-06-03T14:46:13Z</dcterms:modified>
</cp:coreProperties>
</file>