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Rubena, pierworodnego Izraela, jego synami byli: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Rubena, pierworodnego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Rubena, pierworodnego Izraelowego, byli: Henoch i Fallu, 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Ruben, pierworodnego Izraelowego: Enoch i Fallu, 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pierworodnego Izraela: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- 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первородного Ізраїля: Енох і Фаллус, Арсон і Хармій.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Reubena, pierworodnego Israela to: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Rubena. pierworodnego Izraela, byli: Chanoch i Pallu, Checron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2024-05-20T06:42:54Z</dcterms:modified>
</cp:coreProperties>
</file>