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8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Salomon ze wzgórza, które jest w Gibeonie, sprzed namiotu spotkania, do Jerozolimy i 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wrócił ze wzgórza w Gibeonie, sprzed namiotu spotkania, do Jerozolimy i stamtąd 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wrócił z tej wyżyny,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Gibeonie, sprzed Namiotu Zgromadzenia, do Jerozolimy i królował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Salomon od onej wyżyny, która była w Gabaonie, do Jeruzalemu, od namiotu zgromadzenia, i królował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się wrócił Salomon z wyżyny Gabaon do Jeruzalem przed przybytek przymierza i królował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wówczas Salomon z wyżyny, która jest w Gibeonie, sprzed Namiotu Spotkania, do Jerozolimy i 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Salomon ze wzgórza, które jest w Gibeonie, sprzed Namiotu Zgromadzenia, do Jeruzalemu, i 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powrócił do Jerozolimy z wyżyny znajdującej się w Gibeonie, sprzed Namiotu Spotkania, i królował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powrócił ze wzgórza w Gabaonie, gdzie znajdował się Namiot Spotkania, do Jerozolimy. I 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Powrócił następnie Salomon z wyżyny, która znajdowała się w Gibeonie, od Namiotu Zjednoczenia do Jeruzalem, i królował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Соломон з високих (місць), що в Ґаваоні, до Єрусалиму з перед лиця шатра свідчення і зацарював над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Salomon wrócił do Jeruszalaim sprzed Namiotu Zgromadzenia, z owej wyżyny, co leży w Gibeonie, oraz królował nad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Salomon do Jerozolimy z wyżyny znajdującej się w Gibeonie, sprzed namiotu spotkania, i dalej panował nad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2024-05-17T15:24:53Z</dcterms:modified>
</cp:coreProperties>
</file>