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3168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Salomon* wyprawił się też do Chamat-Soby** *** i pokonał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wyprawił się również do Chamat-Soby i zdobył to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wyruszył do Chamat Soby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ciągnął Salomon do Emat Soby, i wziął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Ciągnął też do Emat Suba i wziął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też Salomon do Chamat Soby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wyprawił się Salomon do Chamat Soby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wyprawił się na Chamat Sobę i ją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także przeciwko Chamat oraz Soba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Salomon przeciw Chamat-Coba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прийшов до Емату Сови і скріпив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ciągnął do Chamath Coby i ją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Salomon udał się do Chamat-Coby i ją opanował.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Chamat-Soba : 193 km na pn od Damaszku, zob. &lt;x&gt;130 18:3&lt;/x&gt;.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2024-05-20T17:14:20Z</dcterms:modified>
</cp:coreProperties>
</file>