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potomkom, którzy pozostali po nich w kraju, a których Izraelici nie wytępili, Salomon narzucił przymusowe roboty — i tak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tych, którzy pozostali po nich w ziemi, a których synowie Izraela nie mogli wytracić — te Salomon obciążył pracą przymusową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z synów ich, którzy byli zostali po nich w onej ziemi, których byli nie wygubili synowie Izraelscy, poczynił Salomon hołdownikami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tych i z potomków, których byli nie wygubili synowie Izraelscy, podbił Salomon na hołdowniki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potomstwo pozostałe w kraju po tych, których Izraelici nie wytępili, Salomon zaciągnął do robót przymusowych,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ich potomków, pozostałych po nich w ziemi, których synowie izraelscy nie zdołali wytracić, Salomon pociągnął do robót pańszczyźnianych, które wykonują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potomków, którzy pozostali po nich w tej ziemi, których nie wytracili Izraelici, zaciągnął Salomon do pracy przymusowej i jest tak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Izraelici nie wyniszczyli do końca, Salomon zobowiązał do robót publicznych. Tak jest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stanowiła potomstwo pozostałe w kraju z tymi, których nie wytracili synowie Izraela, poddał Salomon przymusowej pracy, [co trwa]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(а) були з синів тих, що осталися з ними в землі, яких сини Ізраїля не вигубили, і Соломон привів їх як данинників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ich synów, co zostali po nich w owej ziemi; których nie wygubili synowie Israela, Salomon uczynił hołdownikami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synów, którzy zostali po nich w tej krainie i których synowie Izraela nie wytępili, Salomon powoływał mężczyzn do pracy przymusowej, jak to jest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2024-05-20T17:26:48Z</dcterms:modified>
</cp:coreProperties>
</file>