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z całego Jego ludu, niech jego Bóg będzie z nim! Niech wyruszy do Jerozolimy, która leży w Judzie, i niech buduje dom JAHWE, Bogu Izraela. On bowiem jest Bogiem, ten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2024-05-16T17:23:12Z</dcterms:modified>
</cp:coreProperties>
</file>