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1"/>
        <w:gridCol w:w="3017"/>
        <w:gridCol w:w="47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umarł Józef i wszyscy jego bracia, i całe to 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latach Józef umarł, wymarli też jego bracia i całe to 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umarli Józef, wszyscy jego bracia i całe to 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 Józef, i wszyscy bracia jego, i wszystek on rodzaj.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gdy umarł, i wszyscy bracia jego, i wszytek on rodzaj,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umarł Józef i wszyscy jego bracia, i całe to 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umarł Józef i wszyscy jego bracia, i całe to 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umarł Józef, wszyscy jego bracia i całe to 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Zmarł Józef, podobnie jego bracia; przeminęło całe tamto 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Umarł potem Józef, wszyscy jego bracia i całe to 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Umarł Josef, wszyscy jego bracia i całe to pokolenie.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Помер же Йосиф і всі його брати і ввесь той рід.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Josef umarł, a także wszyscy jego bracia oraz całe to 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umarł Józef, jak również wszyscy jego bracia i całe to pokolenie.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2024-05-15T12:40:44Z</dcterms:modified>
</cp:coreProperties>
</file>