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natomiast przekazał: Czekajcie na nas tutaj, aż do was wrócimy. Jest z wami Aaron i Chur. Kto miałby jakąś pilną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starszych powiedział: Zostańcie tu, aż wrócimy do was. A oto Aaron i Chur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Kto 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Zostańcie tu, aż się wrócimy do was. A oto Aaron i Chur będą z wami; kto by miał sprawę jaką,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starszych: Poczekajcie tu, aż się wrócimy do was. Macie Aarona i Hur z sobą, jeśli się jaka sprawa otworzy, odniesiecie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starszyzny: Pozostańcie tu, aż wrócimy do was. Oto będzie z wami Aaron i Chur. Kto miałby jakąś sprawę do załatwienia, może się zwrócić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Oto Aaron i Chur są z wami. Kto miałby jaką sprawę, niech się zwróci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starszych: Czekajcie tu, aż do was wrócimy. Aaron i Chur zostaną z wami. Jeśli więc ktoś będzie miał jakąś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starszyźnie: „Poczekajcie tu, aż do was wrócimy. Aaron i Chur zostaną z wami. Kto miałby jakąś sprawę, niech uda się do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starszyzny zaś powiedział: - Zostańcie tu, aż nie powrócimy do was. Aaron i Chur są oto z wami! Kto by miał jaką sprawę, niech ją im przedstawi.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[przedtem] powiedział do starszyzny: Czekajcie na nas tutaj, aż wrócimy do was. Aharon i Chur będą z wami, kto miałby sprawę, niech przyjdzie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старшинам сказали: Почекайте тут, доки не повернемося до вас. І ось з вами Аарон і Ор; якщо кому трапиться суд, хай ідуть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starszych powiedział: Tu na nas czekajcie, dopóki do was nie wrócimy; a oto będą z wami Ahron i Chur. Kto by miał sprawę, niech się uda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starszych powiedział: ”Czekajcie na nas w tym miejscu, aż do was wrócimy.” A oto są z wami Aaron i Chur. Kto ma sprawę sądową, niech się zwróci do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2024-05-20T11:07:34Z</dcterms:modified>
</cp:coreProperties>
</file>