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mnie? Jak cenne* są Twe myśli, Boże, Jak niezliczone w swej liczbie!**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trudne, w znaczeniu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niezliczone razem wzięte MT G: Dlaczego ich suma tak wielka?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40:6&lt;/x&gt;;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2024-05-20T00:09:52Z</dcterms:modified>
</cp:coreProperties>
</file>