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Cię znieważają I daremnie wynoszą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obrzydliwości przeciwko tobie, twoi wrogowie nadaremnie 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przeciwko tobie obrzydłości, którzy próżno wynoszą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 w myśli: wezmą próżno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przeciw Tobie zmawiają się podstępnie, za nic mają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tobie zdradliwie, Nadużywają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przeciwko Tobie, na próżno powstają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wzywają Cię kłamliwie, oni wzywają Ciebie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buntują się podstępnie przeciw Tobie, na próżno starając się wznieść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wzywają Cię dla zbrodni, wzywają dla fałszu –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o tobie według własnych myśli; użyli twego imienia w sposób niegodny – twoi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2024-05-19T19:56:26Z</dcterms:modified>
</cp:coreProperties>
</file>