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6"/>
        <w:gridCol w:w="1828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choć jeszcze nie mam słowa na języku, Ty, JAHWE, już znasz je całe.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2024-05-20T02:43:45Z</dcterms:modified>
</cp:coreProperties>
</file>