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 – nie mogę jej pojąć.*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2024-05-20T11:56:24Z</dcterms:modified>
</cp:coreProperties>
</file>