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Twego oblicza wyjdzie wyrok na mnie I 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wyrok o mnie wyjdzie sprzed twego oblicza, niech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wynijdzie; oczy twoje niech patrzą na uprzejmość.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wynidzie, oczy twe niech dojźrzą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Twoim obliczem zapadnie wyrok na mnie, oczy Twoje widzą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mój, Niech oczy twoje ujrzą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oblicze mnie osądzi, niech Twoje oczy zobaczą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osąd w mojej sprawie, bo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w mojej sprawie, oczy Twe widzą,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Полюблю тебе, Господи, моя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Ciebie wyjdzie mój sąd; bo Twe oczy spoglądają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sprzed twego oblicza wyszedł mój osąd; oby twoje oczy ujrzały prostolinijność.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2024-05-20T05:52:06Z</dcterms:modified>
</cp:coreProperties>
</file>