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2"/>
        <w:gridCol w:w="6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sprzed Twojego oblicza wyjdzie wyrok na mnie, Niech Twoje oczy zobaczą to, co prawe.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2024-05-20T04:06:49Z</dcterms:modified>
</cp:coreProperties>
</file>