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91"/>
        <w:gridCol w:w="1931"/>
        <w:gridCol w:w="55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porzuciliście całą moją radę, nie przyjęliście mojego ostrzeżenia,*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 byliście  chętni  mojemu  ostrzeżeniu.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2024-05-22T00:56:01Z</dcterms:modified>
</cp:coreProperties>
</file>