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0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dlatego, że nienawidzili poznania i nie obrali 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 bowiem poznanie, niczym dla nich była bojaźń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znienawidzili wiedzę i nie wybrali bojaźni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iż mieli w nienawiści umiejętność, a bojaźni Pańskiej nie obrali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mieli w nienawiści karność a bojaźni PANSKIEJ nie przyjęli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wiedzą wzgardzili i znienawidzili bojaźń Pańską,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nienawidzili poznania i nie obrali bojaźni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Znienawidzili bowiem wiedzę, nie wybrali bojaźni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znienawidzili wiedzę, nie skłaniali się ku 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znienawidzili wiedzę i bojaźni Jahwe nie przyjęli,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зненавиділи мудрість, а не вибрали господний страх,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 nienawiści mieli poznanie i nie upodobali sobie bojaźni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nienawidzili poznania i nie wybrali bojaźni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2024-05-21T07:11:04Z</dcterms:modified>
</cp:coreProperties>
</file>