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1680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mądremu, a tym bardziej zmądrzeje; poucz sprawiedliwego, a pomnoży wiedzę!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2024-05-20T22:07:26Z</dcterms:modified>
</cp:coreProperties>
</file>