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1"/>
        <w:gridCol w:w="6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rzeki płyną ku morzu, lecz morze się nie zapełnia; do miejsca, z którego rzeki płyną – tam one zawracają, by (dalej) płynąć.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2024-05-19T06:29:21Z</dcterms:modified>
</cp:coreProperties>
</file>