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zapachu* są twoje olejki!** Rozlanym olejkiem*** jest (nawet) twe imię**** – dlatego kochają cię dziewczęta.*****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 są twoje olejki. Różanymi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wonnościami tchnie twoje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 dziwnego, że szaleją za tobą dziewczęta!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wonności twoich olejków twoje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rozlany olejek; dlatego miłują cię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wonności wyborne są maści twoje; imię twoje jest jako olejek rozlany; przetoż cię panienki umiłowały.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 mię: za tobą pobieżemy do wonności olejków twoich. Wprowadził mię król do pokojów swoich; rozradujem się i rozweselemy w tobie pamiętając na piersi twoje nad wino; prawi miłują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Woń twych pachnideł słodka, olejek rozlany - imię twe, dlatego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Wyborna jest wonność twoich olejków, twoje imię jak najlepszy olejek do maści! Dlatego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 zapach twoich przyjemnych olejków. Olejkiem wylanym jest twoje imię, dlatego kochają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niż zapach twoich perfum. Twoje imię jest jak wyborny olejek, oto dlaczego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woń twoich olejków jest ponad wszelkie wonności). Olejkiem rozlanym jest twoje imię - oto dlaczego umiłowały cię panny.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притягнули тебе, біжимо за тобою за запахом твого мира. Цар мене вивів до своєї світлиці. Зрадіємо і розвеселимося тобою, полюбимо твої груди понад вино. Праведність тебе полюбила.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wonności rozkoszne są twe pachnidła; twoje Imię jak rozlany olejek, i dlatego umiłowały cię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zapach twych olejków. Imię twe jest jak wylewany olejek. To dlatego umiłowały cię dziewczęta.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Co do zapachu; (2) Zaiste, dla zapachu, &lt;x&gt;260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zapach twoich perfum jest ponad wszystkie przyprawy, καὶ ὀσμὴ μύρων σου ὑπὲρ πάντα τὰ ἀρώματα.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Rozlanym olejkiem, ׁ</w:t>
      </w:r>
      <w:r>
        <w:rPr>
          <w:rtl/>
        </w:rPr>
        <w:t>שֶמֶןּתּורַק</w:t>
      </w:r>
      <w:r>
        <w:rPr>
          <w:rtl w:val="0"/>
        </w:rPr>
        <w:t xml:space="preserve"> (szemen turaq), &lt;x&gt;260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Imię może odnosić się do osoby (&lt;x&gt;90 25:25&lt;/x&gt;) : Ty sam jesteś jak pachnący olejek. Ponadto przypadek gry słów (paronomazji): ׁ</w:t>
      </w:r>
      <w:r>
        <w:rPr>
          <w:rtl/>
        </w:rPr>
        <w:t>שֶמֶןּתּורַק ׁשְמֶָך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עֲלָמֹות</w:t>
      </w:r>
      <w:r>
        <w:rPr>
          <w:rtl w:val="0"/>
        </w:rPr>
        <w:t xml:space="preserve"> (‘almot), tj. kobiety w wieku odpowiednim do zawarcia małżeństwa lub nowo poślubione żony przed narodzeniem pierwszego dziecka, &lt;x&gt;260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2024-05-15T14:37:34Z</dcterms:modified>
</cp:coreProperties>
</file>