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1"/>
        <w:gridCol w:w="1336"/>
        <w:gridCol w:w="6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jego ofiara* ma być z trzody, z owiec albo z kóz, na całopalenie,** to niech przyprowadzi samca bez skazy***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całopalna.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 dod.: dla JHWH; pod.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PS dod.: do wejścia do namiotu spotkania przyprowadzi ją, </w:t>
      </w:r>
      <w:r>
        <w:rPr>
          <w:rtl/>
        </w:rPr>
        <w:t>אתו אל־פתח אהל מועד יקריב</w:t>
      </w:r>
      <w:r>
        <w:rPr>
          <w:rtl w:val="0"/>
        </w:rPr>
        <w:t xml:space="preserve"> ; G dod. dalej: i położy rękę na jej głowie, καὶ ἐπιθήσει τὴν χεῖρα ἐπὶ τὴν κεφαλὴν αὐτου.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2024-05-15T06:57:48Z</dcterms:modified>
</cp:coreProperties>
</file>