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zawrócili i ściągnęli swoich niewolników i swoje niewolnice, których wypuścili na wolność,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zmienili zdanie. Ściągnęli z powrotem swoich niewolników i niewolnice, których wcześniej wypuścili na wolność, i znów zmusili ich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rozmyślili się i z powrotem ściągnęli niewolników i niewolnice, których puścili wolno,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rozmyśliwszy się, pobrali zaś sługi i służebnice, które byli puścili wolno, a zniewolili ich sobie za sługi i za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zaś, i wzięli zaś niewolniki i niewolnice swe, które byli wolno wypuścili, i zniewolili za niewolniki i za 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zmienili zdanie i sprowadzili niewolników i niewolnice, których obdarzyli wolnością, zmuszając, by się stali znów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cofnęli swoją zgodę i ściągnęli z powrotem niewolników i niewolnice, których wypuścili na wolność,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zmienili zdanie i sprowadzili niewolników i niewolnice, których wypuścili na wolność, zmuszając ich, aby znów byli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rozmyślili się i na powrót zmusili do niewolniczej służby tych, których wcześniej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jednak rozmyśliwszy się, z powrotem ściągnęli niewolników i niewolnice, których [poprzednio] wypuścili na wolność, i przymusili ich, by znowu stali się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дозволили стати їм слугами і служницями.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później się cofnęli i znowu pobrali sługi i służebnice, których wolno puścili, zniewalając ich sobie za sługi i służebnice,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odwrócili się i zaczęli z powrotem brać służących i służące, których zwolnili, i podporządkowywali ich sobie jako służących i jako służące.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2024-05-20T15:27:05Z</dcterms:modified>
</cp:coreProperties>
</file>