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wyjdziesz do książąt króla Babilonu, miasto to zostanie wydane w rękę Chaldejczyków i spalą je w ogniu, a ty nie ujdziesz ich ręki.*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wyjdziesz do książąt króla Babilonu, wówczas to miasto zostanie wydane w rękę Chaldejczyków, którzy je spalą, a ty i tak nie ujdziesz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wyjdziesz do książąt króla Babilonu, na pewno to miasto będzie wydane w ręce Chaldejczyków, którzy spalą je ogniem, a ty nie ujdziesz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nie wynijdziesz do książąt króla Babilońskiego, pewnie będzie podane to miasto w rękę Chaldejczyków, i spalą je ogniem, a i ty nie ujdziesz ręki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wynidziesz do książąt króla Babilońskiego, będzie podane to miasto w ręce Chaldejczyków i spalą je ogniem, i ty nie ujdziesz rąk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nie wyjdziesz do dowódców króla babilońskiego, miasto to dostanie się w ręce Chaldejczyków, którzy spalą je ogniem; ty zaś nie ujdziesz 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nie wyjdziesz i nie poddasz się dowódcom króla babilońskiego, miasto to będzie wydane w ręce Chaldejczyków i oni je spalą, a ty nie ujdziesz 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jeśli nie wyjdziesz do książąt króla Babilonu, to miasto będzie wydane w ręce Chaldejczyków. Miasto spalą ogniem, ty zaś nie umkniesz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wyjdziesz do dowódców króla babilońskiego, miasto zostanie wydane w ręce Chaldejczyków. Oni je spalą, a ty nie ujdziesz ich ręki”.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poddasz się dowódcom króla babilońskiego, wtedy to miasto będzie wydane w ręce Chaldejczyków, którzy spalą je ogniem, a ty nie ocalejesz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не вийдеш, це місто буде видане в руки халдеїв, і його спалять огнем, і ти не спасешся.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jeżeli nie wyjdziesz do książąt króla Babelu, to miasto będzie wydane w moc Kasdejczyków, spalą je ogniem, a i ty nie ujdziesz ich ręki!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wyjdziesz do książąt króla Babilonu, miasto zostanie wydane w rękę Chaldejczyków i oni spalą je ogniem, a ty nie ujdziesz z ich rękiʼ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21:1-10&lt;/x&gt;; &lt;x&gt;300 27:1-15&lt;/x&gt;; &lt;x&gt;300 32:1-5&lt;/x&gt;; &lt;x&gt;300 38:1-5&lt;/x&gt;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2024-05-19T19:41:22Z</dcterms:modified>
</cp:coreProperties>
</file>