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ciebie wyratuję w tym dniu – oświadczenie JAHWE – i nie będziesz wydany w rękę ludzi, których się lękasz.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 jednak w tym dniu wyratuję — oświadcza JAHWE. — Nie zostaniesz wydany w ręce ludzi, których się obawiasz.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ciebie wybawię w tym dniu, mówi JAHWE, i nie będziesz wydany w ręce mężczyzn, których się boisz.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ciebie wybawię onegoż dnia, mówi Pan, i nie będziesz podany w rękę mężów, których się ty oblicza boisz.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wybawię cię onego dnia, mówi JAHWE, a nie będziesz podan w ręce mężów, których się ty boisz.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 dnia, gdy się to stanie na twoich oczach, ocalę ciebie - wyrocznia Pana - tak że nie będziesz wydany w ręce ludzi, przed którymi odczuwasz lęk.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ciebie wyratuję w owym dniu i nie będziesz wydany w ręce mężów, których się boisz.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jednak ocalę ciebie – wyrocznia JAHWE – i nie zostaniesz wydany w ręce ludzi, których obecność cię przeraża,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tym dniu Ja ciebie ocalę - wyrocznia JAHWE. Nie będziesz wydany w ręce ludzi, których się boisz,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 jednak wybawię w owym dniu - głosi Jahwe - i nie będziesz wydany w ręce ludzi, których się obawiasz.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ciebie ocalę tego dnia mówi WIEKUISTY, nie będziesz wydany w moc ludzi, których się obawiasz.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ʼI wyzwolę cię w owym dniu – brzmi wypowiedź JAHWE – i nie zostaniesz wydany w rękę mężów, których się lękaszʼ.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2024-05-20T11:42:14Z</dcterms:modified>
</cp:coreProperties>
</file>